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4"/>
        <w:gridCol w:w="5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Obłok JAHWE też był nad nimi codziennie, gdy wyruszali z obozu.*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dnia, gdy wyruszali z obozu, towarzyszył im też obłok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obłok JAHWE był nad nimi za dnia, gdy wyruszali z 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obłok Pański szedł nad nimi we dnie, gdy się ruszali z stanowiska.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Obłok też PANSKI był nad nimi we dnie, gdy ciągnęli.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dnia obłok Pana był nad nimi, gdy wychodzili z 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obłok Pański był nad nimi w dzień, gdy wyruszali z 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 dnia wychodzili z obozu, obłok JAHWE był nad nimi,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wyruszali z obozu, podczas dnia był nad nimi obłok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dnia [unosił się] nad nimi obłok Jahwe, kiedy mieli wyruszać z 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Obłok Boga był nad nimi za dnia, gdy wyruszali z obozu.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було коли підносили кивот і сказав Мойсей: Підведися Господи, хай розсипляться твої вороги, всі що Тебе ненавидять, хай повтікають.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dzień, gdy wyruszyli z obozu, był nad nimi obłok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obłok JAHWE był nad nimi za dnia, gdy wyruszali z obozowiska.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 w. 34 umieszczony jest po w. 36.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2024-05-21T09:07:39Z</dcterms:modified>
</cp:coreProperties>
</file>