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wyruszała, Mojżesz mawiał: Powstań, JAHWE, a rozproszą się Twoi wrogowie i rozpierzchną się przed Twoim obliczem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2024-05-17T17:35:57Z</dcterms:modified>
</cp:coreProperties>
</file>