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waszej ziemi będziecie wyruszać na wojnę przeciw nieprzyjacielowi, który na was nastaje, wydacie z trąb dźwięk urywany i przypomnicie się przed obliczem JAHWE, waszego Boga, i zostaniecie wyratowani od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2024-05-17T16:13:54Z</dcterms:modified>
</cp:coreProperties>
</file>