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Zbierz Mi siedemdziesięciu mężczyzn spośród starszych Izraela, których znasz, że są oni starszymi ludu, oraz jego urzędników,* i weź ich do namiotu spotkania; niech stawią się tam razem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odpowiedział Mojżeszowi: Zbierz Mi siedemdziesięciu mężczyzn spośród znanych ci starszych Izraela i spośród jego urzędników,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sprowadź ich do namiotu spotkania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Zbierz mi siedemdziesięciu mężczyzn spośród starszych Izraela, o których wiesz, że są starszymi ludu oraz jego przełożonymi, przyprowadź ich do Namiotu Zgromadzenia i niech tam staną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siedemdziesiąt mężów z starszych Izraelskich, które znasz, że są starszymi ludu, i książęta jego, a przywiedź je przed namiot zgromadzenia, i stać tam będę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Zbierz mi siedmdziesiąt mężów z starszych Izraelowych, które ty znasz, że są starszymi ludu i mistrzami. I przywiedziesz je do drzwi przybytku przymierza, i każesz im tam stać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Zgromadź dla Mnie siedemdziesięciu mężów spośród starszych Izraela, o których wiesz, że są starszymi ludu i nadzorcami, i przyprowadź ich do Namiotu Spotkania; niech tam staną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siedemdziesięciu mężów spośród starszych Izraela, których znasz jako starszych ludu i jego nadzorców, i przywiedź ich do Namiotu Zgromadzenia, i niech tam staną wraz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Zwołaj Mi siedemdziesięciu mężczyzn spośród starszych Izraela, o których wiesz, że są starszymi ludu i nadzorcami, i przyprowadź ich do Namiotu Spotkania. Niech się tam stawią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„Zwołaj Mi siedemdziesięciu mężczyzn spośród starszyzny Izraela, których znasz jako ludzi doświadczonych i wpływowych. A gdy się zgromadzą, niech staną wraz z tobą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Wybierz mi siedemdziesięciu mężów ze starszyzny Izraela, o których wiesz, że należą do grona osób szanowanych i mających władzę nad ludem. Przyprowadź ich do Namiotu Zjednoczenia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[Skoro skarżysz się, że nie możesz ponieść tego ludu sam], zbierz dla Mnie siedemdziesięciu ludzi ze starszyzny Jisraela, o których wiesz, że byli starszyzną ludu i ich zwierzchnikami [w Micrajim]. Weź ich do Namiotu Wyznaczonych Czasów i niech staną tam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Збери мені сімдесять мужів з ізраїльських старшин, яких сам ти знаєш, що вони є старшини народу і їхні книжники, і приведеш їх до шатра свідчення і стануть там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Zbierz Mi siedemdziesięciu mężów ze starszyzny Israela, których znasz, że są starszymi ludu i jego nadzorcami oraz przyprowadź ich przed Przybytek Zboru; niech tam przy tobie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”Zbierz mi siedemdziesięciu mężów spośród starszych Izraela, o których wiesz, że są starszymi ludu i ich urzędnikami, i weź ich do namiotu spotkania, i niech tam staną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; wg G: sekretarzy, γραμματεῖς, &lt;x&gt;40 11:16&lt;/x&gt;L.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2024-06-03T18:14:22Z</dcterms:modified>
</cp:coreProperties>
</file>