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zstąpię i będę tam rozmawiał z tobą, i wydzielę* z Ducha, który jest na tobie, i włożę na nich, i będą nieśli wraz z tobą ciężar ludu, abyś nie niósł go ty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zstąpię i będę tam rozmawiał z tobą. Wezmę też z Ducha, który spoczywa na tobie, i włożę również na nich, aby nieśli ciężar ludu wraz z tobą i abyś nie musiał już nieść go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 i będę tam z tobą rozmawiał. Potem wezmę z ducha, który jest na tobie, i złożę na nich. Będą nosić razem z tobą brzemię ludu, abyś nie musiał go nosić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zstąpię, i będę tam mówił z tobą, i wziąwszy z Ducha, który jest w tobie, udzielę im; i poniosą z tobą brzemię ludu, a nie poniesiesz go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zstąpił i mówił do ciebie i odejmę z ducha twego i dam im, aby dźwigali z tobą brzemię tego ludu, a nie ty sam był obciążon.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zstąpię i będę z tobą mówił; wezmę z ducha, który jest w tobie, dam im, i będą razem z tobą dźwigać ciężar ludu, a ty go sam już więcej nie będziesz musiał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zstąpię i będę tam mówił z tobą, i wezmę nieco z ducha, który jest w tobie, i włożę w nich, i nieść będą wraz z tobą ciężar ludu, abyś nie ty sam musiał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będę tam z tobą rozmawiał. Wezmę z ducha, który spoczął na tobie, i złożę go także na nich. Wtedy będą razem z tobą dźwigać ciężar ludu, a ty nie będziesz więcej musiał dźwigać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zstąpię i będę z tobą rozmawiał. Wezmę z ducha, który jest w tobie i im go przekażę. Będą razem z tobą dźwigać ciężar tego ludu, a ty nie będziesz go już musiał dźwigać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i tam przemówię do ciebie; potem wezmę część ducha, którego ty posiadasz, i dam go im, aby wraz z tobą dźwigali brzemię tego ludu, byś ty sam go już nie dźwigał.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przemówię tam wraz z tobą. Wzmogę natchnienie, które jest nad tobą, i z niego udzielę im, [nie umniejszając tego, które jest na tobie]. I oni poniosą ciężar ludu z tobą, żebyś nie musiał nosić go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 і заговорю там з тобою, і візьму з духа, що на тобі і покладу на них, і піднімуть з тобою напад народу, і не нестимеш їх ти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zejdę oraz tam będę z tobą mówił. Oddzielę z Ducha, który jest na tobie i złożę na nich, aby z tobą ponieśli brzemię ludu, i byś nie dźwigał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 i będę tam z tobą rozmawiał; i wezmę nieco z ducha, który jest na tobie, i włożę go na nich, i będą ci pomagać nieść ciężar ludu, żebyś go nie niósł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wydzielę, </w:t>
      </w:r>
      <w:r>
        <w:rPr>
          <w:rtl/>
        </w:rPr>
        <w:t>אָצַלְּתִי</w:t>
      </w:r>
      <w:r>
        <w:rPr>
          <w:rtl w:val="0"/>
        </w:rPr>
        <w:t xml:space="preserve"> , lub: ujmę, zdejmę, gr. ἀφελῶ, por. &lt;x&gt;490 1:25&lt;/x&gt;, odetnę, por. &lt;x&gt;470 26:51&lt;/x&gt;.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2024-05-31T21:40:34Z</dcterms:modified>
</cp:coreProperties>
</file>