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7"/>
        <w:gridCol w:w="58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lud wykrzyknął do Mojżesza, a Mojżesz pomodlił się* do JAHWE – i ogień wygasł.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zaczął wtedy wołać do Mojżesza! Gdy Mojżesz pomodlił się do JAHWE, ogień wygasł.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wołał lud na Mojżesza, a Mojżesz pomodlił się do JAHWE i ogień zgasł.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wołał lud na Mojżesza; i modlił się Mojżesz Panu, i zgasł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zapaliwszy się na nie ogień PANSKI, pożarł ostatnią część obozu. A gdy wołał lud do Mojżesza, modlił się Mojżesz do JAHWE i zapadł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wołał do Mojżesza, a on wstawił się do Pana i wygasł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lud zaczął krzyczeć przed Mojżeszem, a Mojżesz pomodlił się do Pana i ogień wygasł.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lud wołał do Mojżesza, a on pomodlił się do JAHWE i ogień wygasł.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wołał do Mojżesza, a on wstawił się u JAHWE i ogień wygasł.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Wołał więc lud do Mojżesza; Mojżesz wstawił się u Jahwe i ogień zgasł.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 wołał do Moszego a Mosze modlił się do Boga i ogień zgasł.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нарід закричав до Мойсея, і помолився Мойсей до Господа, і спинився огонь.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wołał do Mojżesza. Więc Mojżesz pomodlił się do WIEKUISTEGO i ogień zgasł.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lud zaczął wołać do Mojżesza, błagał on JAHWE i ogień zgasł.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32:11-14&lt;/x&gt;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2024-06-03T18:57:37Z</dcterms:modified>
</cp:coreProperties>
</file>