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oznajmił ludowi słowa JAHWE. Następnie zebrał siedemdziesięciu mężczyzn spośród starszych ludu i ustawił ich wokół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oznajmił ludowi słowa JAHWE. Następnie zebrał siedemdziesięciu mężczyzn spośród starszych ludu i rozstawił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i opowiedział ludowi słowa JAHWE. Następnie zebrał siedemdziesięciu mężczyzn spośród starszych ludu i postawił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Mojżesz, i opowiedział ludowi słowa Pańskie; a zebrawszy siedemdziesiąt mężów starszych z ludu, postawił je około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słowa PANSKIE, zebrawszy siedmdziesiąt mężów z starców Izraelskich, które postawił około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Mojżesz, by oznajmić ludowi słowa Pana. Następnie zwołał siedemdziesięciu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opowiedział ludowi słowa Pana. Potem zgromadził siedemdziesięciu mężów ze starszych ludu i kazał im stanąć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Mojżesz i oznajmił ludowi słowa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starszych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zebrał siedemdziesięciu starszych ludu i ustawił ich dokoła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wyszedł, aby oznajmić ludowi słowa JAHWE. Następnie zgromadził siedemdziesięciu spośród starszych ludu i ustawił ich wokół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wyszedł i powtórzył ludowi słowa Jahwe. Potem zebrał siedemdziesięciu mężów spośród starszyzny ludu i ustawił ich dookoła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i przekazał ludowi słowa Boga, [lecz oni go nie słuchali]. Zebrał siedemdziesięciu ludzi ze starszyzny ludu i postawił ich wokół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сказав до народу господні слова, і зібрав сімдесятьох мужів з старшин народу, і поставив їх довкола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i opowiedział ludowi słowa WIEKUISTEGO. Zaś koło Przybytku postawił zebranych siedemdziesięciu mężów ze starszyzny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wyszedł i oznajmił ludowi słowa JAHWE. I zebrał siedemdziesięciu mężów spośród starszych ludu, i kazał im stanąć dookoła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2024-05-31T10:05:43Z</dcterms:modified>
</cp:coreProperties>
</file>