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obozie jednak pozostali dwaj mężczyźni. Jeden miał na imię Eldad, a drugi miał na imię Medad;* na nich też spoczął Duch, gdyż i oni byli wśród spisanych, ale nie przybyli pod namiot (spotkania). Prorokowali jednak w obozie.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spośród mężczyzn pozostali jednak w obozie. Byli to Eldad i Medad.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spoczął również na nich, gdyż i oni byli wśród spisanych, chociaż nie przybyli do namiotu spotkania. Zaczęli oni prorokować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dwaj mężczyźni pozostali w obozie: jeden miał na imię Eldad, a drugi — Medad. Na nich też spoczął duch, bo oni byli wśród spisanych, choć nie przybyli do namiotu. Prorokowali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zostali byli dwa mężowie w obozie, imię jednego Eldad, a imię drugiego Medad; na których też odpoczął on Duch, bo oni byli napisani, choć byli nie przyszli do namiotu; a tak ci prorokowali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obozie zostali byli dwa mężowie, z których jednego zwano Eldad, a drugiego Medad, na których duch odpoczynął, bo i oni byli popisani, i nie wyszli byli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mężów pozostało w obozie. Jeden nazywał się Eldad, a drugi Medad. Na nich też zstąpił duch, bo należeli do wezwanych, tylko nie przyszli do namiotu. Wpadli więc w obozie w uniesienie prorockie.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obozie pozostali dwaj mężowie; jeden nazywał się Eldad, a drugi Medad; na nich także spoczął duch, gdyż i oni byli wśród wyznaczonych, ale nie wyszli ku namiotowi. Oni też prorokowali, lecz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mężczyźni pozostali jednak w obozie. Jeden nazywał się Eldad, a drugi Medad. Na nich również zstąpił duch. Choć należeli do zapisanych, nie przyszli do Namiotu. I oni prorokowali, lecz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mężczyzn pozostało jednak w obozie. Jeden z nich nazywał się Eldad, a drugi Medad. Na nich też zstąpił duch, bo chociaż nie przybyli do Namiotu, należeli jednak do wezwanych. Ich również ogarnęło w obozie natchnienie prorockie.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obozie pozostało dwóch mężów; jednemu było na imię Eldad, a drugiemu Medad. Na nich również spoczął ten duch, bo oni także należeli do wyznaczonych, choć nie udali się do Namiotu. Prorokowali więc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 tym czasie] dwóch ludzi [wybranych ze starszyzny] pozostało w obozie, [z powodu skromności]. Imię jednego Eldad, a imię drugiego Medad. Natchnienie [proroctwa] spoczęło [jednak i] na nich. Byli pośród tych [siedemdziesięciu] wpisanych, ale nie weszli do Namiotu [razem z innymi] i prorokowali w obozie.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осталися два мужі в таборі, імя одного Елдад і імя другого Модад, і спочив на них дух, і ці були з тих, що записані, і не пішли до шатра, і пророкували в таборі.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obozie pozostali dwaj mężowie; imię jednego to Eldat, a imię drugiego Medad. Więc Duch spoczął i na nich, bo należeli do zapisanych. Więc choć nie wyszli do Przybytku prorokowali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obozie pozostało dwóch mężczyzn. Jeden miał na imię Eldad, a drugi miał na imię Medad. I spoczął na nich duch, gdyż byli wśród spisanych, ale nie poszli do namiotu. Zaczęli więc w obozie zachowywać się jak prorocy.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Modad, </w:t>
      </w:r>
      <w:r>
        <w:rPr>
          <w:rtl/>
        </w:rPr>
        <w:t>מֹודָד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2024-05-31T13:23:31Z</dcterms:modified>
</cp:coreProperties>
</file>