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Jozue, syn Nuna, usługujący Mojżeszowi od swojej młodości,* i powiedział: Mojżeszu, panie mój, zabroń im tego!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usługujący Mojżeszowi od swojej młodości,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Mojżeszu, panie mój, zabroń im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sługa Mojżesza i jeden z jego młodzieńców, powiedział: Mojżeszu, panie mój, zabroń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odpowiedziawszy Jozue, syn Nunów, sługa Mojżeszów, jeden z młodzieńców jego, rzekł: Panie mój Mojżeszu, zabroń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Jozue, syn Nun, sługa Mojżeszów i wybrany z wielu, rzekł: Panie mój, Mojżeszu, zabroń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od młodości swojej był w służbie Mojżesza, zabrał głos i rzekł: Mojżeszu, panie mój, zabroń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Jozue, syn Nuna, usługujący Mojżeszowi od swojej młodości, i rzekł: Panie mój, Mojżeszu, zabroń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Jozue, syn Nuna, który od swojej młodości był w służbie Mojżesza: Mojżeszu, panie mój, zabroń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od młodości służył Mojżeszowi, powiedział: „Mojżeszu, mój panie, zabroń im tego!”.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który służył Mojżeszowi od wczesnej młodości, odezwał się w te słowa: - Mojżeszu, panie mój, powstrzymaj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pomocnik Moszego od swojej młodości, odezwał się mówiąc: Mosze, mój panie, zakaż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 Ісус син Навина, що служив Мойсеєві, вибраний, сказав: Пане Мойсеє, заборони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odezwał się Jezus syn Nuna, od swej młodości sługa Mojżesza i powiedział: Panie mój, Mojżeszu, powstrzymaj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usługujący Mojżeszowi od wieku młodzieńczego, odezwał się i rzekł: ”Panie mój, Mojżeszu, powstrzymaj ich!”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młodość, ּ</w:t>
      </w:r>
      <w:r>
        <w:rPr>
          <w:rtl/>
        </w:rPr>
        <w:t>בְחּורִים</w:t>
      </w:r>
      <w:r>
        <w:rPr>
          <w:rtl w:val="0"/>
        </w:rPr>
        <w:t xml:space="preserve"> , pojęcie abstrakcyjne; wg PS: wybrany, wg G: wybrany, ὁ ἐκλεκτὸς.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2024-05-31T10:01:13Z</dcterms:modified>
</cp:coreProperties>
</file>