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powrócili z przeszpiegów w tej ziemi po czterdziestu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zwiadowczej wyprawy do ziemi Kanaan wrócili po czterdziestu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czterdziestu dniach wrócili z wyszpiegowania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nazwano miejsce ono Nachal Eschol, od grona winnego, które tam byli urznęli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nazwane jest Nehel Eschol, to jest strumień grona, dlatego że stamtąd grono winne przynieśli synowie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wrócili z rozpoznania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zwiadów w tej ziemi powrócili dopiero po czterdziestu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wyruszyli w drogę powrotną z rozpoznania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wrócili z rozpoznania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czterdziestu dni powrócili, po poznaniu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zaczynał czterdziesty dzień, wrócili przepatrzywszy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звідти, оглянувши землю, по срока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wrócili na koniec czterdziestu dni, po przepatrzeniu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 upływie czterdziestu dni powrócili z przeszpiegowania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2024-05-10T20:44:06Z</dcterms:modified>
</cp:coreProperties>
</file>