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0"/>
        <w:gridCol w:w="68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Amalek mieszka w ziemi Negeb, a Chetyta* i Jebuzyta, i Amoryta zamieszkuje góry, Kananejczyk zaś mieszka nad morzem oraz wzdłuż Jordanu.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 G: Chiwwita, </w:t>
      </w:r>
      <w:r>
        <w:rPr>
          <w:rtl/>
        </w:rPr>
        <w:t>וְהַחִּוִי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2024-05-10T03:47:53Z</dcterms:modified>
</cp:coreProperties>
</file>