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Izraelitach narastał bunt przeciw Mojżeszowi i Aaronowi. W końcu ludzie wybuchli: Szkoda, że nie pomarliśmy w ziemi egipskiej albo i 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szemrali przeciwko Mojżeszowi i Aaronowi; i całe zgromadzenie mówiło do nich: Obyśmy pomarli w ziemi Egiptu albo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Mojżeszowi, i przeciwko Aaronowi wszyscy synowie Izraelscy; i mówiło do nich wszystko mnóstwo: Obyśmy byli pomarli w ziemi Egipskiej, albo na tej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 Mojżeszowi i Aaronowi wszyscy synowie Izraelowi,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szemrali przeciwko Mojżeszowi i Aaronowi. Całe zgromadzenie mówiło do nich: Obyśmy byli pomarli w Egipcie albo tu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wszyscy synowie izraelscy przeciwko Mojżeszowi i Aaronowi. I mówił cały zbór do nich: Obyśmy byli pomarli w Egipcie albo na tej pustyni obyśmy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do nich: Obyśmy poumierali w ziemi egipskiej albo tu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im: „Obyśmy poumierali w Egipcie lub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poczęli wysuwać zarzuty przeciw Mojżeszowi i Aaronowi. Całe zgromadzenie odezwało się do nich: - Bodaj byśmy byli pomarli w ziemi egipskiej albo też powymierali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narzekali przeciw Moszemu i przeciw Aharonowi. Całe zgromadzenie [starszyzny] powiedziało do nich: Obyśmy byli pomarli w ziemi Micrajim albo obyśmy byli pomarli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ізраїльські сини нарікали на Мойсея і Аарона, і ввесь збір сказав до них: Краще були б ми померли в єгипетскій землі, чи у цій пустині, коби ми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synowie Israela szemrali przeciwko Mojżeszowi i przeciw Ahronowi oraz cały zbór do nich powiedział: O, gdybyśmy pomarli w ziemi Micraim, albo gdybyśmy pomarli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zaczęli szemrać przeciwko Mojżeszowi i Aaronowi, a całe zgromadzenie zaczęto mówić przeciw nim: ”Obyśmy byli pomarli w ziemi egipskiej albo obyśmy byli pomarli na tym pustkowiu!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2024-05-11T22:17:57Z</dcterms:modified>
</cp:coreProperties>
</file>