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8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 Ja żyję – oświadczenie JAHWE – uczynię wam tak, jak mówiliście w mojej obecności.*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mojej obecności, ּ</w:t>
      </w:r>
      <w:r>
        <w:rPr>
          <w:rtl/>
        </w:rPr>
        <w:t>בְאָזְנָי</w:t>
      </w:r>
      <w:r>
        <w:rPr>
          <w:rtl w:val="0"/>
        </w:rPr>
        <w:t xml:space="preserve"> , idiom: do moich uszu.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2024-05-11T08:24:23Z</dcterms:modified>
</cp:coreProperties>
</file>