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całego zgromadzenia synów Izraela: Ziemia, przez którą przeszliśmy dla jej wyśledzenia, jest ziemią bardzo, bardzo dobrą.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2024-05-12T11:28:06Z</dcterms:modified>
</cp:coreProperties>
</file>