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złożysz też na ofiarę z płynów, pół hinu – to wdzięczny dar,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 w ilości połowy hinu — będzie to wdzięczny dar,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ofiarę pokarmową złożysz też połowę hinu wina, na ofiarę spalaną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także będziesz ofiarował na ofiarę mokrą połowę hynu, na ofiarę ognistą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wina na lanie mokrej ofiary tejże miary na obiatę nawdzięczniejszej wonności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płynną dasz połowę hinu wina jako miłą woń ofiary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z płynów złożysz pół hinu wina. Będzie to ofiara ogniowa, woń przyjemna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płynną przyniesiesz połowę hinu wina. Będzie to ofiara spalana,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płynną połowę hinu wina. Będzie to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też złożyć jako ofiarę z płynów pół hinu wina. Oto ofiara spalona jako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w oddaniu pół hinu wina jako dar wylania, [a oddanie hołdownicze mincha. i oliwa będą oddaniem] ogniowym,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вино на поливання, половина іна, дар,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przynosić pół hynu wina na zalewkę jako ofiarę ogniową, na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płynną złożysz wino, pół hinu,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2024-05-10T15:54:28Z</dcterms:modified>
</cp:coreProperties>
</file>