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6"/>
        <w:gridCol w:w="1964"/>
        <w:gridCol w:w="2384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2024-05-10T07:29:46Z</dcterms:modified>
</cp:coreProperties>
</file>