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Korach, syn Jishara, syna Kehata, syna Lewiego, oraz Datan i Abiram, synowie Eliaba, i On, syn Peleta, synowie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zaś, syn Jishara, syna Kehata, syna Lewiego, wraz z Datanem i Abiramem, synami Eliaba, i Onem, synem Peleta, synami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Ishara, syna Kehata, syna Lewiego, oraz Datan i Abiram, synowie Eliaba, i On, syn Peleta, synowie Rubena, wzięli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Kore, syn Izaara, syna Kaatowego, syna Lewiego, także Datan i Abiron, synowie Elijabowi, i Hon, syn Faletów z synów Rubenowych.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Kore, syn Isaar, syna Kaat, syna Lewi, i Datan, i Abiron, synowie Eliab, Hon też, syn Felet, z synów Ruben,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Jishara, syna Kehata, syna Lewiego, oraz Datan i Abiram, synowie Eliaba, i On, syn Peleta, z synów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Ishara, a wnuk Kehata, którego ojcem był Lewi, oraz Datan i Abiram, synowie Eliaba, a także On, syn Peleta, a wnuk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 a wnuk Kehata syna Lewiego, dobrał sobie Datana i Abirama, synów Eliaba, oraz Ona, syna Peleta a wnuka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Korach, syn Jicchara, syna Kehata, syna Lewiego oddzielił [siebie oraz] Datana i Awirama, synów Eliawa, i Ona, syna Peleta - potomków Reuwena [od ludu],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Коре син Ісаара сина Каата сина Леві, і Датан і Авірон сини Еліява, І Аун син Фалета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Korach, syn Ic'hara, syna Kehata, syna Lewiego; Dathan, Abiram, synowie Eliaba oraz On, syn Peleta, potomkowie Reubena, zaplanowali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Korach, syn Icchara, syna Kehata, syna Lewiego, razem z Datanem i Abiramem, synami Eliaba, oraz z Onem, synem Peleta, synami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2024-05-30T01:56:08Z</dcterms:modified>
</cp:coreProperties>
</file>