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przywołać Datana i Abirama, synów Eliaba, lecz oni odpowiedzieli: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Mojżesz, aby zawołano Datana, i Abirona, synów Elijabowych,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Mojżesz, aby zawołał Datan i Abiron, syny Eliab.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przywołać Datana i Abirama, synów Eliaba, ale oni rzekli: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rozkazał, aby wezwano Datana i Abirama, synów Eliaba, ale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Mojżesz przywołać synów Eliaba: Datana i Abirama. Oni jednak mu odpowiedzieli: „Nie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przywołać Datana i Abirama, synów Eliaba, ale ci odpowiedzieli: -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posłał, żeby zawołano Datana i Awirama, synów Eliawa, ale oni odpowiedzieli: Nie stawimy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покликати Датана і Авірона синів Еліява. І сказали: Не прийдемо;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posłał, by zawołano Dathana i Abirama, synów Eliaba lecz oni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posłał, by wezwać Datana i Abirama, synów Eliaba, lecz oni rzekli: ”Nie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2024-05-28T18:37:42Z</dcterms:modified>
</cp:coreProperties>
</file>