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bądźcie jutro przed obliczem JAHWE –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stawcie się jutro przed obliczem JAHWE —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Ty i cała twoja gromada stawcie się jutro przed PANEM; ty, oni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Korego: Ty, i wszystka rota twoja, stawcie się przed Pana jutro, ty, i oni,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Korego: Ty i wszystek zbór twój, stańcie osobno przed JAHWE, a Aaron jutrzejszego dnia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stań ty ze swoimi stronnikami przed Panem: ty wraz z nimi, a również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Ty i cały twój zastęp oraz Aaron stawcie się jutro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masz się stawić razem ze wszystkimi swoimi stronnikami przed JAHWE. Będzie także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„Jutro staniesz ze swoimi zwolennikami przed JAHWE. Staniesz ty i oni oraz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- Ty i cała gromada stawcie się jutro przed Jahwe: ty, oni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Jutro ty i cała twoja gromada staniecie przed Bogiem - ty, oni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Корея: Освяти твій збір і будьте готові перед Господом, ти і Аарон і вони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Stawcie się przed obliczem WIEKUISTEGO ty i cały twój zbór; ty, oni i Ahron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Koracha: ”Ty i całe twoje zgromadzenie stawcie się jutro przed obliczem JAHWE, ty i oni oraz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2024-05-28T18:48:03Z</dcterms:modified>
</cp:coreProperties>
</file>