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(ludzi) i stanęli przed Mojżeszem, wraz z ludźmi z synów Izraela, z dwustu pięćdziesięcioma książętami zgromadzenia, wyznaczonymi przez zebranie, ludźmi poważanymi,*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ludzi i razem stanęli przed Mojżeszem. Towarzyszyli im ludzie z synów Izraela w liczbie dwustu pięćdziesięciu książąt, zwoływanych na uroczyste spotkania, ludzi poważanych.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przeciw Mojżeszowi,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wraz z 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dwustu pięćdziesięciu mężczyzn spośród synów Izraela, naczelników zgromadzenia powołanych do rady, ludzi poważanych.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przeciw Mojżeszowi, a z nimi mężów z synów Izraelskich dwieście i pięćdziesiąt, książęta między ludem, których do rady przyzywano, ludzie zacni.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przeciw Mojżeszowi, i inni z synów Izraelowych, dwie ście pięćdziesiąt mężów przedniejszy z Synagogi, i których czasu rady mianowicie przyzywano.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przeciw Mojżeszowi, a wraz z nimi dwustu pięćdziesięciu mężów spośród Izraelitów, książąt społeczności, przedstawicieli ludu, ludzi szanowanych.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Zbuntowali się przeciwko Mojżeszowi, a wraz z nimi dwustu pięćdziesięciu mężów izraelskich, książąt zboru, powoływanych na uroczyste zebrania, mężów znakomitych,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przeciw Mojżeszowi, a wraz z nimi dwustu pięćdziesięciu ludzi spośród Izraelitów, przywódców społeczności, członków rady, ludzi powszechnie szanowanych.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zbuntowali się przeciwko Mojżeszowi, a razem z nimi dwustu pięćdziesięciu mężczyzn spośród Izraelitów. Byli oni naczelnikami rodów, członkami rady i ludźmi znaczącymi.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powstali przeciw Mojżeszowi, a wraz z nimi dwustu pięćdziesięciu innych mężów izraelskich, książąt rodowych powoływanych do rady, ludzi znamienitych.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przeciwstawić się Moszemu razem z dwustu pięćdziesięcioma ludźmi spośród synów Jisraela, przywódcami zgromadzenia, zwołanymi na spotkanie ludzi znamienitych.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перед Мойсеєм, і мужі ізраїльських синів двісті пятдесять старшин збору, вибрані радники і славні мужі,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w obliczu Mojżesza, a z nimi dwustu pięćdziesięciu mężów z synów Israela naczelnicy zboru, powołani na zebrania, ludzie znamienici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stanęli przed obliczem Mojżesza, oni oraz dwustu pięćdziesięciu mężów spośród synów Izraela, naczelników zgromadzenia, wzywanych na spotkanie, mężów sławnych.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ludźmi poważanymi, </w:t>
      </w:r>
      <w:r>
        <w:rPr>
          <w:rtl/>
        </w:rPr>
        <w:t>אַנְׁשֵי־ׁשֵם</w:t>
      </w:r>
      <w:r>
        <w:rPr>
          <w:rtl w:val="0"/>
        </w:rPr>
        <w:t xml:space="preserve"> , idiom: ludźmi imienia.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2024-05-28T18:25:32Z</dcterms:modified>
</cp:coreProperties>
</file>