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7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(krótkiej)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 jednej chwili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pośrodku zebrania tego, abym je nagle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pośrzodku zboru tego, że je z nagła zatracę.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zgrai, gdyż ich nagle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zboru, a Ja ich zniszczę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społeczności, a w jednej chwili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zgrai, gdyż wytracę ich w jednej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tej gromady, bo wytracę ich w jednej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Oddzielcie się od tego zgromadzenia, a zniszczę ich w jednej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посеред цього збору, і вигублю їх зразу.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pośród tego zboru, bowiem w tej chwili ich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łączcie się od tego zgromadzenia, bym w jednej chwili mógł ich wytracić”.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2024-05-29T22:16:23Z</dcterms:modified>
</cp:coreProperties>
</file>