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szczególny dar będzie wam poczytany za ziarno z klepiska i za pełną treść* tłoczni.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ten zostanie wam poczytany jako dar ziarna z klepiska i jako pełna zawartość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wasza ofiara wzniesienia będzie wam poczytana za zboże z klepiska i za obfitość z tłoczni winnej.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poczytana wam będzie ta ofiara wasza jako zboże z bojewiska, i jako obfitość wina z prasy.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poczytano za ofiarę pierwocin, tak z bojowisk jako i z pras.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wam to policzone jako ofiara, jak [innym] zboże z klepiska lub to, co napełnia tłocznię.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dar ofiarny będzie wam poczytany za plon z gumna i za 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wam policzone jako wasza ofiara zamiast zboża z klepiska lub z tego, co przepełnia tłocznię.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wam policzone jako wasza ofiara z wymłóconego zboża oraz ofiara wina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wasza danina będzie więc poczytana za [daninę] zboża ze spichlerza albo nadmiaru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 wyznaczony dar zostanie wam policzony [według tych samych praw, co wyznaczony dar synów Jisraela, który odłożyli z] ziarna klepiska i z obfitości tłoczni.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вважатиметься вам за вашу часть, як пшениця з току і як часть з точила.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uznana ta wasza dziesięcina jak zboże z klepiska i jak obfitość wina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to poczytane za waszą daninę, jak zboże z klepiska i jak obfity zbiór tłoczni winnej lub oliwnej.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2024-05-30T17:19:32Z</dcterms:modified>
</cp:coreProperties>
</file>