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i przekazałem ich, jako oddanych JAHWE, jako dar dla was, aby wykonywali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waszych braci Lewitów spośród synów Izraela. Oni są wam oddani jako dar dla JAHWE, aby pełnili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obrał bracią waszę Lewity, z pośród synów Izraelskich, wam za dar, oddane Panu, aby odprawowali usługę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wam dał bracią waszę, Lewity, z pośrzodku synów Izraelowych, i dałem dar JAHWE, aby służyli w posługach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jako dar za was, jako oddanych Panu,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wybrałem spośród synów izraelskich waszych braci Lewitów. Oni są wam oddani jako dar dla Pana, aby pełnili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wziąłem waszych braci, lewitów, spośród Izraelitów i dałem wam jako dar dla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wybrałem spośród Izraelitów waszych braci, lewitów, i wam ich oddałem. Oni są ofiarowani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wybrał braci waszych, Lewitów, spomiędzy synów Izraela, jako dar dla was; oni są [więc] oddani Jahwe, aby wykonywać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zabrałem waszych braci, Lewitów, spośród synów Jisraela i dałem ich wam jako dar, żeby pomagali [w służbie] Boga i żeby wypełniali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ваших братів Левітів з поміж ізраїльських синів, як дар даний Господеві, щоб служити служби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wybrałem z pośród synów Israela waszych braci Lewitów; są wam oddani w darze dla WIEKUISTEGO, by pełnili służbę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braci. Lewitów, spośród synów Izraela jako dar dla was jako danych JAHWE, by pełnili służbę przy 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2024-05-23T21:18:13Z</dcterms:modified>
</cp:coreProperties>
</file>