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4"/>
        <w:gridCol w:w="3179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do 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i Aarona,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znów Pan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i 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і Аарона,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 i Ahronowi,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 i Aarona,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2024-05-14T01:11:51Z</dcterms:modified>
</cp:coreProperties>
</file>