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zebrał po niej popiół, wypierze swoje szaty i będzie nieczysty aż do wieczora. Będzie to dla was, synów Izraela, oraz dla cudzoziemców mieszkających wśród was, ustawą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jałówki, wypierze swoje szaty i będzie nieczysty do wieczora. Będzie to ustawa wieczysta dla synów Izraela i dla przybysza mieszkającego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ten, co będzie zbierał popiół onej jałowicy, szaty swe, i będzie nieczystym aż do wieczora. A będzie to synom Izraelskim, i przychodniowi mieszkającemu między nimi,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wypłukawszy, który nosił popiół krowy, szaty swoje, nieczystym będzie aż do wieczora. Będą to mieć synowie Izraelowi i przychodniowie mieszkający między nimi rzecz świętą prawem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z krowy, winien wyprać szaty swoje i pozostanie nieczysty aż do wieczora. Będzie to prawem wieczystym zarówno dla Izraelitów, jak i dla przybysza osiadłego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tej jałówki, wypierze swoje szaty i będzie nieczysty do wieczora. Będzie to przepisem wiecznym dla synów izraelskich i obcych przybyszów, mieszkających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zbierał popiół z krowy, powinien wyprać swoje szaty i pozostanie nieczysty aż do wieczora. Jest to ustawa na wieki zarówno dla Izraelitów, jak i dla 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zbierał popiół z krowy, wypierze swoje ubranie i pozostanie nieczysty aż do wieczora. Będzie to wieczna ustawa tak dla Izraelitów, jak również dla cudzoziemców, którzy się pośród was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który zbierał popiół krowy, wypierze swe odzienie; nieczystym zaś będzie do wieczora. Synów Izraela oraz obcych, goszczących u nich, będzie obowiązywało takie wieczyste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zbierał popioły krowy, zanurzy swoje ubrania [i swoje ciało w mykwie] i pozostanie rytualnie skażony do wieczora. Jest to wieczny bezwzględny nakaz dla synów Jisraela i dla konwertyty, który przebywa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хто збирає попіл телички, випере одіж і буде нечистим до вечора. І буде вічним законом для ізраїльських синів і приходьків, що мешкають.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zbierał popiół jałówki wypierze swoje szaty i będzie nieczystym do wieczora. Będzie to długotrwałą ustawą dla synów Israela oraz dla cudzoziemców, co przebywają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zbiera popiół z tej krowy, wypierze swe szaty i będzie nieczysty aż do wieczora. ” ʼI będzie to służyć synom Izraela i osiadłemu przybyszowi, który przebywa pośród nich jako przybysz, za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2024-05-14T17:09:16Z</dcterms:modified>
</cp:coreProperties>
</file>