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zebrał popiół z jałówki, wypierze swoje szaty i będzie nieczysty aż do wieczora – i będzie to dla synów Izraela i dla przychodniów mieszkających wśród was wieczystą ustawą.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2024-05-14T17:52:59Z</dcterms:modified>
</cp:coreProperties>
</file>