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zmarłego, jakiejkolwiek duszy ludzkiej,* ** będzie nieczysty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jakiejkolwiek zmarłej osoby,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jakiegokolwiek ludzkiego trupa,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dotknął jakiegokolwiek trupa człowieczego, nieczystym będzie przez siedem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dotknął trupa człowieczego a dlatego byłby nieczysty przez siedm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dotknie zmarłego, jakiegokolwiek trupa ludzkiego,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jakiegokolwiek zmarłego człowieka,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dotknął zmarłego, jakichkolwiek zwłok ludzkich,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zmarłego, jakichkolwiek zwłok ludzkich, pozostanie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zmarłego, [to znaczy dotknie] jakichkolwiek zwłok ludzkich,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dotknie ciała martwego człowieka, stanie się rytualnie skażony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доторкнеться до мертвого, до усякої людської душі, буде нечистим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dotknie martwego, jakichkolwiek zwłok ludzkich, będzie nieczystym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zwłok jakiejś duszy ludzkiej, także będzie nieczysty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zmarłego, jakiejkolwiek duszy ludzkiej, </w:t>
      </w:r>
      <w:r>
        <w:rPr>
          <w:rtl/>
        </w:rPr>
        <w:t>לְכָל־נֶפֶׁש אָדָם ּבְמֵת</w:t>
      </w:r>
      <w:r>
        <w:rPr>
          <w:rtl w:val="0"/>
        </w:rPr>
        <w:t xml:space="preserve"> , lub: jakiejkolwiek zmarłej osoby.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5:2-13&lt;/x&gt;; &lt;x&gt;30 11:24-28&lt;/x&gt;; &lt;x&gt;30 22:4-6&lt;/x&gt;; &lt;x&gt;40 6:6-10&lt;/x&gt;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2024-05-14T04:35:45Z</dcterms:modified>
</cp:coreProperties>
</file>