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 się on z jego powodu* trzeciego dnia i siódmego dnia – (i wtedy) będzie czysty. A jeśli się nie oczyści trzeciego dnia i siódmego dnia, nie 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oczyszczenia dokona w trzecim i siódmym dniu — i wówczas będzie czysty. Jeśli w tych dniach się nie oczyści, pozostanie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oczyści się 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trzecim i siódmym dniu i będzie czysty. Jeśli jednak nie oczyści się w trzecim i siódmym dniu,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oczyszczać się będzie tą wodą dnia trzeciego i dnia siódmego, a czystym będzie; a jeśliby się nie oczyścił dnia trzeciego i dnia siódmego,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pokropion tą wodą trzeciego dnia i siódmego, i tak oczyścion będzie. Jeśli trzeciego dnia nie będzie pokropion, siódmego nie będzie mógł być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się nią oczyścić w trzecim i siódmym dniu, a wtedy będzie czysty. Gdyby jednak nie dokonał w trzecim i siódmym dniu oczyszczenia, wówczas pozostanie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on oczyścić się wodą oczyszczenia trzeciego dnia i siódmego dnia i wtedy będzie czysty. A jeżeli się nie oczyści trzeciego i siódmego dnia, nie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się oczyścić wodą oczyszczenia w trzecim i siódmym dniu. I będzie czysty. Jeśli nie dokona oczyszczenia w trzecim i siódmym dniu, nie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odzyskać czystość, winien oczyścić się tą wodą w trzecim i siódmym dniu. Jeśli jednak nie zrobi tego w trzecim dniu, nie dostąpi też oczyszczenia w dniu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powinien tą wodą oczyścić się z grzechu w dniu trzecim i siódmym, aby być czystym. Jeżeli zaś nie oczyści się z grzechu w dniu trzecim i siódmym, czystym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i siódmego dnia rytualnie oczyści się [wodą z popiołem czerwonej krowy], żeby się stał rytualnie czysty. Ale jeżeli nie [pokropi się] trzeciego i siódmego dnia, nie stanie się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очиститься третого дня і сьомого дня і буде чистим. Якщо ж не очиститься третого дня і сьомого дня, не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się nią oczyścić trzeciego dnia i dnia siódmego, aby był czystym; zaś gdyby się nie oczyścił dnia trzeciego i dnia siódmego nie 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ma się nią oczyścić w trzecim dniu, a siódmego dnia będzie czysty. Lecz jeśli się nie oczyści w trzecim dniu, to siódmego dnia nie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 się on, </w:t>
      </w:r>
      <w:r>
        <w:rPr>
          <w:rtl/>
        </w:rPr>
        <w:t>הּוא יִתְחַּטָא־בֹו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2024-05-14T16:17:30Z</dcterms:modified>
</cp:coreProperties>
</file>