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6"/>
        <w:gridCol w:w="1513"/>
        <w:gridCol w:w="63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naczynie otwarte, które nie ma na sobie pokrywy (przywiązanej) sznurem, będzie nieczyste.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2024-05-14T02:38:38Z</dcterms:modified>
</cp:coreProperties>
</file>