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natomiast, który skalał się, lecz nie oczyścił się – taka dusza zostanie wycięta spośród społeczności; (taki) bowiem zanieczyścił miejsce święte JAHWE, nie został skropiony wodą na nieczystość – i jest on nieczysty.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2024-05-14T16:27:46Z</dcterms:modified>
</cp:coreProperties>
</file>