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spali się tę jałówkę na jego oczach, jej skórę i jej mięso, i jej krew, spali się wraz z jej jelitami.*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jelitami, ּ</w:t>
      </w:r>
      <w:r>
        <w:rPr>
          <w:rtl/>
        </w:rPr>
        <w:t>פֶרֶׁש</w:t>
      </w:r>
      <w:r>
        <w:rPr>
          <w:rtl w:val="0"/>
        </w:rPr>
        <w:t xml:space="preserve"> (peresz), lub: odchodami.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2024-05-14T17:01:17Z</dcterms:modified>
</cp:coreProperties>
</file>