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Rubena, według ich zastępów, to sto pięćdziesiąt jeden tysięcy czterystu pięćdziesięciu (ludzi) – i będą wyruszali jako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2024-05-15T03:45:46Z</dcterms:modified>
</cp:coreProperties>
</file>