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spotkania, (a) obóz Lewitów będzie w środku (między) obozami. Jak będą obozować, tak będą wyruszać, każdy w swoim porządku,* pod swoimi sztandarami.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swoim porządku, </w:t>
      </w:r>
      <w:r>
        <w:rPr>
          <w:rtl/>
        </w:rPr>
        <w:t>עַל־יָדֹו</w:t>
      </w:r>
      <w:r>
        <w:rPr>
          <w:rtl w:val="0"/>
        </w:rPr>
        <w:t xml:space="preserve"> , idiom: na swojej ręce, zob. &lt;x&gt;40 13:29&lt;/x&gt;; &lt;x&gt;50 23:12&lt;/x&gt;; &lt;x&gt;300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2024-05-15T13:42:59Z</dcterms:modified>
</cp:coreProperties>
</file>