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czterdzieści tysięcy pięciuset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tysięcy pięciuset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wojsko żołnierzów jego, którzy są policzeni, 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czterdzieści tysięcy pięciuset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40. 500.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сорок пять тисяч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2024-05-15T11:29:55Z</dcterms:modified>
</cp:coreProperties>
</file>