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1"/>
        <w:gridCol w:w="199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czterdzieści tysięcy pięciuset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2024-05-15T09:00:27Z</dcterms:modified>
</cp:coreProperties>
</file>