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trzydzieści dwa tysiące dwustu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trzydzieści dwa tysiące dwustu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dwa tysiące dwustu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jego, którzy są policzeni, trzydzieści i dwa tysiąca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trzydzieści dwa tysiące dwustu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32. 200.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2024-05-15T16:13:06Z</dcterms:modified>
</cp:coreProperties>
</file>