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trzydzieści dwa tysiące dwustu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2024-05-15T15:17:22Z</dcterms:modified>
</cp:coreProperties>
</file>