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sześćdziesiąt dwa tysiące siedmiuset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sześćdziesiąt dwa tysiące siedmiuset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sześćdziesiąt dwa tysiące siedmiuset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sześćdziesiąt i dwa tysiące i siedem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wojsko żołnierzów jego, którzy są policzeni, 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jego wojska według obliczenia wynosi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sześćdziesiąt dwa tysiące siedmiuset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62. 700.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шістьдесять дві тисячі сім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2024-05-15T14:40:02Z</dcterms:modified>
</cp:coreProperties>
</file>