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jeden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jeden tysięcy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tysięcy pięciuset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policzeni są, czterdzieści tysięcy 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jeden tysięcy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41. 500.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2024-05-15T17:16:26Z</dcterms:modified>
</cp:coreProperties>
</file>