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 (ludzi) – będą oni, według swoich sztandarów, wyruszali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Dana to sto pięćdziesiąt siedem tysięcy sześciuset ludzi — będą oni, pod swymi sztandarami, wyruszać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siedem tysięcy sześciuset. Oni wyruszą ostatni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obozu Danowego sto tysięcy, pięćdziesiąt i siedem tysięcy i sześć set; a ci na ostatku pociągną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policzonych w obozie Dan było sto pięćdziesiąt siedm tysięcy sześć set: a ostatni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sześciuset. Oni jako ostatni będą zwijać namioty według swych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sześćset. Oni wyruszać będą jako ostatni za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było sto pięćdziesiąt siedem tysięcy sześciuset. Oni powinni wyruszać według swych chorągwi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Danitów sto pięćdziesiąt siedem tysięcy sześciuset. Będą oni wyruszać jako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Dana naliczono 157. 600; oni jako ostatni wyruszą pod swymi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Dana było sto pięćdziesiąt siedem tysięcy sześciuset. [Gdy wszyscy będą wyruszać], oni, w swoim zgrupowaniu, wyruszą jako ostatni.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Дана сто пятдесять сім тисяч шістьсот з їхньою силою. Вони останні підведуться за своїм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Dana będzie sto pięćdziesiąt siedem tysięcy sześćset; ci wyruszą przy swych chorągwiach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Dana jest sto pięćdziesiąt siedem tysięcy sześciuset. Oni mają wyruszać jako ostatni według swych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2024-05-31T11:40:11Z</dcterms:modified>
</cp:coreProperties>
</file>