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4"/>
        <w:gridCol w:w="1546"/>
        <w:gridCol w:w="6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jednak nie zostali spisani wśród synów Izraela – tak jak JAHWE przykazał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2024-05-15T03:17:08Z</dcterms:modified>
</cp:coreProperties>
</file>