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przykazał Mojżeszowi; w ten sposób obozowali według swoich sztandarów i tak wyruszali, każdy według swych rodzin, z domem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polecił Mojżeszowi. Obozowali właśnie w ten sposób, pod swoimi sztandarami, i w takim porządku wyruszali, według swoich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uczynili zgodnie ze wszystkim, co JAHWE rozkazał Mojżeszowi: tak rozbijali obozy przy swych sztandarach i tak wyruszali, każdy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według wszystkiego; jako rozkazał Pan Mojżeszowi, tak się stanowili obozem przy chorągwiach swych, i ciągnęli każdy według familii swych, i według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wedle wszytkiego, co był JAHWE rozkazał. Stanowili się obozem według hufów swoich i ciągnęli według familij i 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według tego, co Mojżeszowi polecił Pan: obozowali według swych chorągwi i zwijali obóz, każdy w swym pokoleniu i swym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nakazał Pan Mojżeszowi, tak stawali pod swoimi sztandarami i tak wyruszali, każdy w swojej rodzinie razem ze swoim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tak, jak JAHWE nakazał Mojżeszowi: obozowali według swoich chorągwi i wyruszali, każdy w swoim rodzie i 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więc wszystko, co JAHWE polecił Mojżeszowi. W ten sposób rozbijali obozy pod swoimi znakami i tak je zwijali, wszyscy według swoich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Mojżeszowi: rozkładali się obozem przy swoich sztandarach i tak też wyruszali - każdy według rodzin i rodów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tak, jak Bóg nakazał Moszemu. Obozowali według swoich zgrupowań i tak samo wyruszali, każdy ze swoją rodziną i domem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все, що заповів Господь Мойсеєві, так вони отаборювалися за своїм чином і так підводилися, кожний за своїм племенем, за домами своїх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uczynili tak, jak WIEKUISTY rozkazał Mojżeszowi; rozłożyli się obozem przy swych chorągwiach i tak też wyruszali, każdy według swych rodzin, przy swoim domu 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zgodnie ze wszystkim, co JAHWE nakazał Mojżeszowi. Tak stawali obozem w swych trójplemiennych oddziałach i tak wyruszali, wszyscy w swoich rodzinach, uwzględniając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2024-05-15T12:18:24Z</dcterms:modified>
</cp:coreProperties>
</file>