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sprowadziliście społeczność JAHWE na tę pustynię? Byśmy pomarli tu my i nasze bydło?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2024-05-11T06:30:40Z</dcterms:modified>
</cp:coreProperties>
</file>