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 do doliny, która jest na polu Moabu koło szczytu Pisga, sterczącego nad pustynią.*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Bamot zaś do doliny na polach Moabu, w okolicach szczytu Pisga wznoszącego się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Bamot do kotliny,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Moabu, i do szczytu Pizga wznoszącego się nad Jeszimonem.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Bamotu ku Hagaj, które jest w polach Moabskich, na wierzchu pagórka, który leży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Bamot, dolina jest w krainie Moab na wierzchu Fasga, która patrzy przeciw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Bamot do doliny, która leży w ziemi Moabu, obok góry Pisga wznoszącej się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 do kotliny, która jest na polach Moabu koło szczytu Pizga, widocznego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Bamot do doliny, która leży na stepach Moabu, tam gdzie szczyt Pisga góruje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Bamot do doliny położonej na terytorium Moabu, gdzie od strony pustyni wznosi się szczyt góry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 do kotliny, która leży na nizinie Moabu przy wierzchołku Pisga, wznoszącym się nad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ze wzniesień [zeszła] do nizin w krainie Moawu, koło szczytu wzgórza, z którego [z dala] prześwieca pustkowie".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Вамота до Напену, що є на рівнині Моава з вершка різаного каменя, що дивиться на лице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Bamoth do kotliny, która jest na polach Moabu, przy wierzchołku Pisgi, zwróconym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 do doliny znajdującej się na polu moabskim, przy szczycie Pisga, który góruje nad powierzchnią Jeszimonu.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pustynią, </w:t>
      </w:r>
      <w:r>
        <w:rPr>
          <w:rtl/>
        </w:rPr>
        <w:t>יְׁשִימֹון</w:t>
      </w:r>
      <w:r>
        <w:rPr>
          <w:rtl w:val="0"/>
        </w:rPr>
        <w:t xml:space="preserve"> , lub: (1) pustkowiem; (2) naprzeciw Jeszimonu.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2024-05-10T09:52:32Z</dcterms:modified>
</cp:coreProperties>
</file>