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zrobił więc węża z miedzi i osadził go na drzewcu. I jeśli wtedy wąż ukąsił człowieka, a ten spojrzał na węża z miedzi, pozostawał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18:4&lt;/x&gt;; &lt;x&gt;500 3:14-15&lt;/x&gt;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2024-05-10T06:35:10Z</dcterms:modified>
</cp:coreProperties>
</file>