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zatrzymajcie się i wy, proszę, na tę noc, a dowiem się, o czym jeszcze (zechce) porozmawiać ze mną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2024-05-26T09:59:54Z</dcterms:modified>
</cp:coreProperties>
</file>