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Boga,* gdy szedł, i Anioł JHWH** ustawił się na drodze jako jego przeciwnik.*** **** On zaś jechał na swojej oślicy, a z nim dwaj jego słudzy.*****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rozgniewał się, gdy Bileam był w podróży, i Anioł JAHWE, jako jego przeciwnik, zasadził się na drodze. Bileam zaś jechał na swojej oślicy, a towarzyszyli mu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Boga, że on poszedł; i stanął Anioł JAHWE na drodze jako przeciwnik. On zaś jechał na swojej oślicy i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Boży, że on jechał; i stanął Anioł Pański na drodze, aby mu zastąpił; a on jechał na oślicy swojej, i dwoje pacholąt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Bóg, i stanął Anjoł PANSKI na drodze przeciw Balaamowi, który siedział na oślicy, a dwu sług miał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gniew Boga na to, że ruszył w drogę, i Anioł Pański stanął na drodze przeciw niemu, by go zatrzymać. On zaś w towarzystwie dwóch sług jechał na swojej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Pan gniewem, że poszedł, a anioł Pański stanął na drodze jako jego przeciwnik; on zaś jechał na swojej oślicy, a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z powodu jego wyprawy i anioł JAHWE stanął na drodze, by mu przeszkodzić. On zaś jechał na swojej oślicy, a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rozgniewał się na niego, że wyruszył. Anioł JAHWE zastąpił mu drogę, gdy Balaam w towarzystwie dwóch służących jechał na swojej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gniewem [na to], że on podążył, i anioł Jahwe ustawił się na drodze, aby mu zagrodzić przejście. On zaś jechał na swojej oślicy, a towarzyszyli mu dwaj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zapłonął gniewem, że on poszedł, i anioł Boga stanął na drodze, żeby mu przeszkodzić. On jechał na swojej oślicy, a dwóch jego młodzieńców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Бог гнівом, за те, що він пішов, і божий ангел встав, щоб йому протиставитися, і він сидів на своїй ослиці, і два його раби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poszedł zapłonął gniew Boga, i jako przeszkoda dla niego, stanął na drodze anioł WIEKUISTEGO. Zaś on jechał na swej oślicy, a z nim dwoje jego młodych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Boży, dlatego że on szedł; i na drodze stanął anioł JAHWE, by mu się sprzeciwić. A on jechał na oślicy i było z nim dwóch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gniew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16:7-12&lt;/x&gt;; &lt;x&gt;10 18:1-2&lt;/x&gt;; &lt;x&gt;20 3:1-6&lt;/x&gt;; &lt;x&gt;70 6:11-24&lt;/x&gt;; &lt;x&gt;450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(satan).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21:1&lt;/x&gt;; &lt;x&gt;220 1:6-12&lt;/x&gt;; &lt;x&gt;220 2:1-7&lt;/x&gt;; &lt;x&gt;450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słudzy, </w:t>
      </w:r>
      <w:r>
        <w:rPr>
          <w:rtl/>
        </w:rPr>
        <w:t>נְעָרִים</w:t>
      </w:r>
      <w:r>
        <w:rPr>
          <w:rtl w:val="0"/>
        </w:rPr>
        <w:t xml:space="preserve"> (ne‘arim).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2024-05-26T23:13:43Z</dcterms:modified>
</cp:coreProperties>
</file>