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2"/>
        <w:gridCol w:w="6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oślica zobaczyła Anioła JAHWE, przycisnęła się do muru i przygniotła do ściany nogę Bileama. I (ten) znów zaczął ją bić!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2024-05-18T23:34:49Z</dcterms:modified>
</cp:coreProperties>
</file>