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Moabie zapanował strach. Izrael był liczny, tym bardziej więc myśl o nim przyprawiała lud Moabu o omdlenie.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 bardzo się zląkł tego ludu, bo był liczny; i zatrwożył się Moab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Moab tego ludu wielce, bo go było wiele; i zatrwożył sobą Moab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go zlękli Moabitowie, a iż najazdu jego zdzierżeć nie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Moab przed tym ludem, który był tak liczny, i lękał się Moab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Moabitów ogarnął wielki lęk przed ludem, ponieważ był liczny, i mieli strach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ogarnął wielki strach wobec tego ludu, który był tak liczny, i Moabici przerazili się na widok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ogarnął Moabitów. Przerazili się Izraelitów, którzy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zlękli się bardzo tego ludu, tak licznego; Moabem owładnął lęk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ogarnęła Moaw groza śmierci z powodu ludu [Jisraela], bo byli liczni. Z powodu synów Jisraela Moawowi brzydło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побоявся Моав народу, бо численні були, і засмутився Моав від лиця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Moab bardzo się przestraszył tego ludu, ponieważ był licznym. Więc Moab się zatrwożył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bardzo się przestraszył tego ludu, gdyż byli liczni; i padł na Moab okropny strach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2024-05-19T02:04:15Z</dcterms:modified>
</cp:coreProperties>
</file>