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22:31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odsłonił oczy Bileama i (ten) zobaczył Anioła JAHWE, który ustawił się na drodze, a Jego wyciągnięty miecz był w Jego ręku. Wtedy pochylił się i pokłonił się twarzą (do ziemi).*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JAHWE odsłonił mu oczy! Bileam zobaczył Anioła JAHWE stojącego na drodze z dobytym mieczem w ręku. Ukłonił się więc, chyląc twarz ku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otworzył oczy Balaama i zobaczył Anioła JAHWE stojącego na drodze z obnażonym mieczem w ręku; i pochylił się, i upadł na 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otworzył Pan oczy Balaamowe, że obaczył Anioła Pańskiego, stojącego na drodze, i miecz jego dobyty w ręce jego; tedy skłoniwszy się, pokłonił się twarzą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otworzył JAHWE oczy Balaamowi i ujźrzał Anjoła stojącego na drodze z gołym mieczem, i pokłonił się twarzą do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otworzył Pan oczy Balaama i zobaczył on Anioła Pańskiego stojącego na drodze z obnażonym mieczem w ręku. Ukląkł więc i oddał pokłon twarzą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 zdjął zasłonę z oczu Bileama i ten zobaczył anioła Pańskiego, stojącego na drodze z dobytym mieczem w ręku. Wówczas pochylił się i upadł na twarz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otworzył oczy Balaama i zobaczył on anioła JAHWE, stojącego na drodze z obnażonym mieczem w ręku. Skłonił się i oddał pokłon twarzą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otworzył JAHWE Balaamowi oczy i ten zobaczył anioła JAHWE, stojącego na drodze z obnażonym mieczem w ręku. Wtedy Balaam pokłonił się i przypadł twarzą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odsłonił oczy Balaama: kiedy ten ujrzał anioła Jahwe stojącego na drodze, z obnażonym mieczem w ręce, pokłonił się i padł na 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odsłonił oczy Bilama i zobaczył [on] anioła Boga stojącego na drodze i miecz dobyty w jego ręce. Pokłonił się i rzucił się na twarz.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Відкрив же Бог очі Валаама, і бачить божого ангела, що стоїть в дорозі і обнажений меч в його руці, і схилившись поклонився своїм лицем.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odsłonił oczy Bileama, zatem ujrzał on anioła WIEKUISTEGO, który stał na drodze, a w jego ręce był wydobyty jego miecz. Zatem się ukłonił oraz padł na swoje oblicze.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otworzył oczy Balaama, tak iż on ujrzał anioła JAHWE stojącego na drodze z dobytym mieczem w ręku. Od razu pokłonił się nisko i padł na twarz.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twarzą (do ziemi), </w:t>
      </w:r>
      <w:r>
        <w:rPr>
          <w:rtl/>
        </w:rPr>
        <w:t>לְאַּפָיו</w:t>
      </w:r>
      <w:r>
        <w:rPr>
          <w:rtl w:val="0"/>
        </w:rPr>
        <w:t xml:space="preserve"> (le’appaw), tj. na nos. Wg G: i pochyliwszy się, pokłonił się ze swoją twarzą, καὶ κύψας προσεκύνησεν τῷ προσώπῳ αὐτοῦ.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2024-05-19T03:35:43Z</dcterms:modified>
</cp:coreProperties>
</file>